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D" w:rsidRPr="003D3C8F" w:rsidRDefault="00D76D0D" w:rsidP="00D76D0D">
      <w:pPr>
        <w:spacing w:after="0"/>
        <w:jc w:val="right"/>
        <w:rPr>
          <w:rFonts w:eastAsia="Calibri" w:cs="Times New Roman"/>
          <w:sz w:val="22"/>
        </w:rPr>
      </w:pPr>
      <w:r w:rsidRPr="003D3C8F">
        <w:rPr>
          <w:rFonts w:eastAsia="Calibri" w:cs="Times New Roman"/>
          <w:sz w:val="22"/>
        </w:rPr>
        <w:t xml:space="preserve">Załącznik nr </w:t>
      </w:r>
      <w:r w:rsidR="00621018">
        <w:rPr>
          <w:rFonts w:eastAsia="Calibri" w:cs="Times New Roman"/>
          <w:sz w:val="22"/>
        </w:rPr>
        <w:t>4</w:t>
      </w:r>
      <w:r w:rsidRPr="003D3C8F">
        <w:rPr>
          <w:rFonts w:eastAsia="Calibri" w:cs="Times New Roman"/>
          <w:sz w:val="22"/>
        </w:rPr>
        <w:t xml:space="preserve"> do zapytania ofertowego </w:t>
      </w:r>
      <w:r w:rsidR="00621018" w:rsidRPr="00621018">
        <w:rPr>
          <w:rFonts w:eastAsia="Calibri" w:cs="Times New Roman"/>
          <w:sz w:val="22"/>
        </w:rPr>
        <w:t>I-I.2151.15.2022</w:t>
      </w:r>
    </w:p>
    <w:p w:rsidR="00D76D0D" w:rsidRPr="003D3C8F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  <w:sz w:val="22"/>
        </w:rPr>
      </w:pPr>
    </w:p>
    <w:p w:rsidR="00D76D0D" w:rsidRPr="003D3C8F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b/>
          <w:kern w:val="1"/>
          <w:sz w:val="22"/>
          <w:lang w:eastAsia="zh-CN" w:bidi="hi-IN"/>
        </w:rPr>
        <w:t>FORMULARZ  OFERTY</w:t>
      </w:r>
    </w:p>
    <w:p w:rsidR="00D76D0D" w:rsidRPr="003D3C8F" w:rsidRDefault="00D76D0D" w:rsidP="00D76D0D">
      <w:pPr>
        <w:spacing w:after="0"/>
        <w:rPr>
          <w:rFonts w:eastAsia="Calibri" w:cs="Times New Roman"/>
          <w:sz w:val="22"/>
        </w:rPr>
      </w:pPr>
    </w:p>
    <w:p w:rsidR="00D76D0D" w:rsidRPr="003D3C8F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Nazwa i siedziba Wykonawcy: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Adres: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Województwo: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Powiat: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REGON</w:t>
      </w:r>
      <w:r w:rsidRPr="003D3C8F">
        <w:rPr>
          <w:rFonts w:eastAsia="SimSun" w:cs="Times New Roman"/>
          <w:kern w:val="1"/>
          <w:sz w:val="22"/>
          <w:vertAlign w:val="superscript"/>
          <w:lang w:bidi="hi-IN"/>
        </w:rPr>
        <w:footnoteReference w:id="1"/>
      </w:r>
      <w:r w:rsidRPr="003D3C8F">
        <w:rPr>
          <w:rFonts w:eastAsia="SimSun" w:cs="Times New Roman"/>
          <w:kern w:val="1"/>
          <w:sz w:val="22"/>
          <w:lang w:bidi="hi-IN"/>
        </w:rPr>
        <w:t>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NIP:  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TEL.: 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e-mail 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F34709" w:rsidRPr="003D3C8F" w:rsidRDefault="00F34709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eastAsia="zh-CN" w:bidi="hi-IN"/>
        </w:rPr>
      </w:pPr>
    </w:p>
    <w:p w:rsidR="003D3C8F" w:rsidRPr="003D3C8F" w:rsidRDefault="00D76D0D" w:rsidP="003D3C8F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eastAsia="zh-CN" w:bidi="hi-IN"/>
        </w:rPr>
      </w:pPr>
      <w:r w:rsidRPr="003D3C8F">
        <w:rPr>
          <w:rFonts w:eastAsia="SimSun" w:cs="Times New Roman"/>
          <w:kern w:val="1"/>
          <w:sz w:val="22"/>
          <w:lang w:eastAsia="zh-CN" w:bidi="hi-IN"/>
        </w:rPr>
        <w:t>Nawiązując do zapy</w:t>
      </w:r>
      <w:r w:rsidR="00881E95" w:rsidRPr="003D3C8F">
        <w:rPr>
          <w:rFonts w:eastAsia="SimSun" w:cs="Times New Roman"/>
          <w:kern w:val="1"/>
          <w:sz w:val="22"/>
          <w:lang w:eastAsia="zh-CN" w:bidi="hi-IN"/>
        </w:rPr>
        <w:t>tania ofertowego na zadanie pn.</w:t>
      </w:r>
      <w:r w:rsidR="003D3C8F" w:rsidRPr="003D3C8F">
        <w:rPr>
          <w:rFonts w:eastAsia="SimSun" w:cs="Times New Roman"/>
          <w:kern w:val="1"/>
          <w:sz w:val="22"/>
          <w:lang w:eastAsia="zh-CN" w:bidi="hi-IN"/>
        </w:rPr>
        <w:t>:</w:t>
      </w:r>
    </w:p>
    <w:p w:rsidR="003D3C8F" w:rsidRPr="003D3C8F" w:rsidRDefault="00621018" w:rsidP="003D3C8F">
      <w:pPr>
        <w:widowControl w:val="0"/>
        <w:suppressAutoHyphens/>
        <w:spacing w:after="0"/>
        <w:jc w:val="both"/>
        <w:rPr>
          <w:rFonts w:eastAsia="SimSun" w:cs="Times New Roman"/>
          <w:b/>
          <w:kern w:val="1"/>
          <w:sz w:val="22"/>
          <w:lang w:eastAsia="zh-CN" w:bidi="hi-IN"/>
        </w:rPr>
      </w:pPr>
      <w:r>
        <w:rPr>
          <w:rFonts w:eastAsia="SimSun" w:cs="Times New Roman"/>
          <w:b/>
          <w:kern w:val="1"/>
          <w:sz w:val="22"/>
          <w:lang w:eastAsia="zh-CN" w:bidi="hi-IN"/>
        </w:rPr>
        <w:t>O</w:t>
      </w:r>
      <w:r w:rsidRPr="00621018">
        <w:rPr>
          <w:rFonts w:eastAsia="SimSun" w:cs="Times New Roman"/>
          <w:b/>
          <w:kern w:val="1"/>
          <w:sz w:val="22"/>
          <w:lang w:eastAsia="zh-CN" w:bidi="hi-IN"/>
        </w:rPr>
        <w:t>pracowanie projektów budowlanych dla realizacji zadania pn. Poprawa efektywności energetycznej budynków użyteczności publicznej w Gminie Gorzyce, realizowanego w ramach Rządowego Funduszu Polski Ład: Pro</w:t>
      </w:r>
      <w:r>
        <w:rPr>
          <w:rFonts w:eastAsia="SimSun" w:cs="Times New Roman"/>
          <w:b/>
          <w:kern w:val="1"/>
          <w:sz w:val="22"/>
          <w:lang w:eastAsia="zh-CN" w:bidi="hi-IN"/>
        </w:rPr>
        <w:t>gramu Inwestycji Strategicznych</w:t>
      </w:r>
      <w:r w:rsidR="003D3C8F" w:rsidRPr="003D3C8F">
        <w:rPr>
          <w:rFonts w:eastAsia="SimSun" w:cs="Times New Roman"/>
          <w:b/>
          <w:bCs/>
          <w:kern w:val="1"/>
          <w:sz w:val="22"/>
          <w:lang w:eastAsia="zh-CN" w:bidi="hi-IN"/>
        </w:rPr>
        <w:t xml:space="preserve"> </w:t>
      </w:r>
      <w:r w:rsidR="003D3C8F" w:rsidRPr="003D3C8F">
        <w:rPr>
          <w:rFonts w:eastAsia="SimSun" w:cs="Times New Roman"/>
          <w:bCs/>
          <w:kern w:val="1"/>
          <w:sz w:val="22"/>
          <w:lang w:eastAsia="zh-CN" w:bidi="hi-IN"/>
        </w:rPr>
        <w:t>w zakresie:</w:t>
      </w:r>
    </w:p>
    <w:p w:rsidR="00621018" w:rsidRDefault="00621018" w:rsidP="00621018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Times New Roman"/>
          <w:bCs/>
          <w:kern w:val="1"/>
          <w:sz w:val="22"/>
          <w:lang w:eastAsia="zh-CN" w:bidi="hi-IN"/>
        </w:rPr>
      </w:pPr>
      <w:r w:rsidRPr="00621018">
        <w:rPr>
          <w:rFonts w:eastAsia="SimSun" w:cs="Times New Roman"/>
          <w:bCs/>
          <w:kern w:val="1"/>
          <w:sz w:val="22"/>
          <w:lang w:eastAsia="zh-CN" w:bidi="hi-IN"/>
        </w:rPr>
        <w:t>Część 1 - Zadanie 1</w:t>
      </w:r>
      <w:r>
        <w:rPr>
          <w:rFonts w:eastAsia="SimSun" w:cs="Times New Roman"/>
          <w:bCs/>
          <w:kern w:val="1"/>
          <w:sz w:val="22"/>
          <w:lang w:eastAsia="zh-CN" w:bidi="hi-IN"/>
        </w:rPr>
        <w:t xml:space="preserve"> - </w:t>
      </w:r>
      <w:r w:rsidRPr="00621018">
        <w:rPr>
          <w:rFonts w:eastAsia="SimSun" w:cs="Times New Roman"/>
          <w:bCs/>
          <w:kern w:val="1"/>
          <w:sz w:val="22"/>
          <w:lang w:eastAsia="zh-CN" w:bidi="hi-IN"/>
        </w:rPr>
        <w:t>Poprawa efektywności energetycznej budynków Zespołu Szkol</w:t>
      </w:r>
      <w:r>
        <w:rPr>
          <w:rFonts w:eastAsia="SimSun" w:cs="Times New Roman"/>
          <w:bCs/>
          <w:kern w:val="1"/>
          <w:sz w:val="22"/>
          <w:lang w:eastAsia="zh-CN" w:bidi="hi-IN"/>
        </w:rPr>
        <w:t>no-Przedszkolnego w Sokolnikach,</w:t>
      </w:r>
    </w:p>
    <w:p w:rsidR="00621018" w:rsidRDefault="00621018" w:rsidP="00621018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Times New Roman"/>
          <w:bCs/>
          <w:kern w:val="1"/>
          <w:sz w:val="22"/>
          <w:lang w:eastAsia="zh-CN" w:bidi="hi-IN"/>
        </w:rPr>
      </w:pPr>
      <w:r w:rsidRPr="00621018">
        <w:rPr>
          <w:rFonts w:eastAsia="SimSun" w:cs="Times New Roman"/>
          <w:bCs/>
          <w:kern w:val="1"/>
          <w:sz w:val="22"/>
          <w:lang w:eastAsia="zh-CN" w:bidi="hi-IN"/>
        </w:rPr>
        <w:t>Część 2 - Zadanie 2</w:t>
      </w:r>
      <w:r>
        <w:rPr>
          <w:rFonts w:eastAsia="SimSun" w:cs="Times New Roman"/>
          <w:bCs/>
          <w:kern w:val="1"/>
          <w:sz w:val="22"/>
          <w:lang w:eastAsia="zh-CN" w:bidi="hi-IN"/>
        </w:rPr>
        <w:t xml:space="preserve"> - </w:t>
      </w:r>
      <w:r w:rsidRPr="00621018">
        <w:rPr>
          <w:rFonts w:eastAsia="SimSun" w:cs="Times New Roman"/>
          <w:bCs/>
          <w:kern w:val="1"/>
          <w:sz w:val="22"/>
          <w:lang w:eastAsia="zh-CN" w:bidi="hi-IN"/>
        </w:rPr>
        <w:t>Poprawa efektywności energetycznej budynków użyteczności publicznej poprzez wymianę źródeł ciepła</w:t>
      </w:r>
      <w:r>
        <w:rPr>
          <w:rFonts w:eastAsia="SimSun" w:cs="Times New Roman"/>
          <w:bCs/>
          <w:kern w:val="1"/>
          <w:sz w:val="22"/>
          <w:lang w:eastAsia="zh-CN" w:bidi="hi-IN"/>
        </w:rPr>
        <w:t>,</w:t>
      </w:r>
    </w:p>
    <w:p w:rsidR="00621018" w:rsidRPr="00621018" w:rsidRDefault="00621018" w:rsidP="00621018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Times New Roman"/>
          <w:bCs/>
          <w:kern w:val="1"/>
          <w:sz w:val="22"/>
          <w:lang w:eastAsia="zh-CN" w:bidi="hi-IN"/>
        </w:rPr>
      </w:pPr>
      <w:r w:rsidRPr="00621018">
        <w:rPr>
          <w:rFonts w:eastAsia="SimSun" w:cs="Times New Roman"/>
          <w:bCs/>
          <w:kern w:val="1"/>
          <w:sz w:val="22"/>
          <w:lang w:eastAsia="zh-CN" w:bidi="hi-IN"/>
        </w:rPr>
        <w:t>Część 3 - Zadanie 3</w:t>
      </w:r>
      <w:r>
        <w:rPr>
          <w:rFonts w:eastAsia="SimSun" w:cs="Times New Roman"/>
          <w:bCs/>
          <w:kern w:val="1"/>
          <w:sz w:val="22"/>
          <w:lang w:eastAsia="zh-CN" w:bidi="hi-IN"/>
        </w:rPr>
        <w:t xml:space="preserve"> - </w:t>
      </w:r>
      <w:r w:rsidRPr="00621018">
        <w:rPr>
          <w:rFonts w:eastAsia="SimSun" w:cs="Times New Roman"/>
          <w:bCs/>
          <w:kern w:val="1"/>
          <w:sz w:val="22"/>
          <w:lang w:eastAsia="zh-CN" w:bidi="hi-IN"/>
        </w:rPr>
        <w:t>Popraw</w:t>
      </w:r>
      <w:r>
        <w:rPr>
          <w:rFonts w:eastAsia="SimSun" w:cs="Times New Roman"/>
          <w:bCs/>
          <w:kern w:val="1"/>
          <w:sz w:val="22"/>
          <w:lang w:eastAsia="zh-CN" w:bidi="hi-IN"/>
        </w:rPr>
        <w:t>a</w:t>
      </w:r>
      <w:r w:rsidRPr="00621018">
        <w:rPr>
          <w:rFonts w:eastAsia="SimSun" w:cs="Times New Roman"/>
          <w:bCs/>
          <w:kern w:val="1"/>
          <w:sz w:val="22"/>
          <w:lang w:eastAsia="zh-CN" w:bidi="hi-IN"/>
        </w:rPr>
        <w:t xml:space="preserve"> efektywności energetycznej budynków Szkoły Podstawowej nr 2 w Gorzycach</w:t>
      </w:r>
      <w:r>
        <w:rPr>
          <w:rFonts w:eastAsia="SimSun" w:cs="Times New Roman"/>
          <w:bCs/>
          <w:kern w:val="1"/>
          <w:sz w:val="22"/>
          <w:lang w:eastAsia="zh-CN" w:bidi="hi-IN"/>
        </w:rPr>
        <w:t>,</w:t>
      </w:r>
    </w:p>
    <w:p w:rsidR="00D76D0D" w:rsidRPr="003D3C8F" w:rsidRDefault="00881E95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eastAsia="zh-CN" w:bidi="hi-IN"/>
        </w:rPr>
        <w:t>oferuję wykonanie</w:t>
      </w:r>
      <w:r w:rsidR="00621018">
        <w:rPr>
          <w:rFonts w:eastAsia="SimSun" w:cs="Times New Roman"/>
          <w:kern w:val="1"/>
          <w:sz w:val="22"/>
          <w:lang w:eastAsia="zh-CN" w:bidi="hi-IN"/>
        </w:rPr>
        <w:t xml:space="preserve"> części</w:t>
      </w:r>
      <w:r w:rsidR="00621018">
        <w:rPr>
          <w:rStyle w:val="Odwoanieprzypisudolnego"/>
          <w:rFonts w:eastAsia="SimSun" w:cs="Times New Roman"/>
          <w:kern w:val="1"/>
          <w:sz w:val="22"/>
          <w:lang w:eastAsia="zh-CN" w:bidi="hi-IN"/>
        </w:rPr>
        <w:footnoteReference w:id="2"/>
      </w:r>
      <w:r w:rsidRPr="003D3C8F">
        <w:rPr>
          <w:rFonts w:eastAsia="SimSun" w:cs="Times New Roman"/>
          <w:kern w:val="1"/>
          <w:sz w:val="22"/>
          <w:lang w:eastAsia="zh-CN" w:bidi="hi-IN"/>
        </w:rPr>
        <w:t xml:space="preserve"> zamówienia za: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26"/>
        <w:gridCol w:w="3338"/>
        <w:gridCol w:w="1701"/>
        <w:gridCol w:w="1701"/>
        <w:gridCol w:w="1701"/>
      </w:tblGrid>
      <w:tr w:rsidR="00621018" w:rsidTr="00621018">
        <w:trPr>
          <w:jc w:val="center"/>
        </w:trPr>
        <w:tc>
          <w:tcPr>
            <w:tcW w:w="626" w:type="dxa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Lp.</w:t>
            </w:r>
          </w:p>
        </w:tc>
        <w:tc>
          <w:tcPr>
            <w:tcW w:w="3338" w:type="dxa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Nazwa zadania</w:t>
            </w:r>
          </w:p>
        </w:tc>
        <w:tc>
          <w:tcPr>
            <w:tcW w:w="1701" w:type="dxa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Cena netto</w:t>
            </w:r>
          </w:p>
        </w:tc>
        <w:tc>
          <w:tcPr>
            <w:tcW w:w="1701" w:type="dxa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VAT</w:t>
            </w:r>
          </w:p>
        </w:tc>
        <w:tc>
          <w:tcPr>
            <w:tcW w:w="1701" w:type="dxa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Cena brutto</w:t>
            </w:r>
          </w:p>
        </w:tc>
      </w:tr>
      <w:tr w:rsidR="00621018" w:rsidTr="00621018">
        <w:trPr>
          <w:jc w:val="center"/>
        </w:trPr>
        <w:tc>
          <w:tcPr>
            <w:tcW w:w="626" w:type="dxa"/>
            <w:vAlign w:val="center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1.</w:t>
            </w:r>
          </w:p>
        </w:tc>
        <w:tc>
          <w:tcPr>
            <w:tcW w:w="3338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kern w:val="1"/>
                <w:sz w:val="22"/>
                <w:lang w:bidi="hi-IN"/>
              </w:rPr>
              <w:t>Część 1 - Zadanie 1 - Poprawa efektywności energetycznej budynków Zespołu Szkolno-Przedszkoln</w:t>
            </w:r>
            <w:r>
              <w:rPr>
                <w:rFonts w:eastAsia="SimSun" w:cs="Times New Roman"/>
                <w:kern w:val="1"/>
                <w:sz w:val="22"/>
                <w:lang w:bidi="hi-IN"/>
              </w:rPr>
              <w:t>ego w Sokolnikach</w:t>
            </w: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</w:tr>
      <w:tr w:rsidR="00621018" w:rsidTr="00621018">
        <w:trPr>
          <w:jc w:val="center"/>
        </w:trPr>
        <w:tc>
          <w:tcPr>
            <w:tcW w:w="626" w:type="dxa"/>
            <w:vAlign w:val="center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2.</w:t>
            </w:r>
          </w:p>
        </w:tc>
        <w:tc>
          <w:tcPr>
            <w:tcW w:w="3338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kern w:val="1"/>
                <w:sz w:val="22"/>
                <w:lang w:bidi="hi-IN"/>
              </w:rPr>
              <w:t>Część 2 - Zadanie 2 - Poprawa efektywności energetycznej budynków użyteczności publiczne</w:t>
            </w:r>
            <w:r>
              <w:rPr>
                <w:rFonts w:eastAsia="SimSun" w:cs="Times New Roman"/>
                <w:kern w:val="1"/>
                <w:sz w:val="22"/>
                <w:lang w:bidi="hi-IN"/>
              </w:rPr>
              <w:t>j poprzez wymianę źródeł ciepła</w:t>
            </w: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</w:tr>
      <w:tr w:rsidR="00621018" w:rsidTr="00621018">
        <w:trPr>
          <w:jc w:val="center"/>
        </w:trPr>
        <w:tc>
          <w:tcPr>
            <w:tcW w:w="626" w:type="dxa"/>
            <w:vAlign w:val="center"/>
          </w:tcPr>
          <w:p w:rsidR="00621018" w:rsidRPr="00621018" w:rsidRDefault="00621018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b/>
                <w:kern w:val="1"/>
                <w:sz w:val="22"/>
                <w:lang w:bidi="hi-IN"/>
              </w:rPr>
              <w:t>3.</w:t>
            </w:r>
          </w:p>
        </w:tc>
        <w:tc>
          <w:tcPr>
            <w:tcW w:w="3338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  <w:r w:rsidRPr="00621018">
              <w:rPr>
                <w:rFonts w:eastAsia="SimSun" w:cs="Times New Roman"/>
                <w:kern w:val="1"/>
                <w:sz w:val="22"/>
                <w:lang w:bidi="hi-IN"/>
              </w:rPr>
              <w:t>Część 3 - Zadanie 3 - Poprawa efektywności energetycznej budynków Szko</w:t>
            </w:r>
            <w:r>
              <w:rPr>
                <w:rFonts w:eastAsia="SimSun" w:cs="Times New Roman"/>
                <w:kern w:val="1"/>
                <w:sz w:val="22"/>
                <w:lang w:bidi="hi-IN"/>
              </w:rPr>
              <w:t>ły Podstawowej nr 2 w Gorzycach</w:t>
            </w: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621018" w:rsidRDefault="00621018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</w:tr>
    </w:tbl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</w:p>
    <w:p w:rsidR="009C48F8" w:rsidRPr="003D3C8F" w:rsidRDefault="00D76D0D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powyższe ceny zawierają wszystkie koszty jakie ponosi Zamawiający w przypadku wyboru naszej oferty.</w:t>
      </w:r>
    </w:p>
    <w:p w:rsidR="009C48F8" w:rsidRPr="003D3C8F" w:rsidRDefault="00D76D0D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uważamy się za związanych niniejszą ofertą przez okres 30 dni od upływu terminu do składania ofert.</w:t>
      </w:r>
    </w:p>
    <w:p w:rsidR="009C48F8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znajdujemy się w sytuacji ekonomicznej i finansowej zapewniającej wykonanie zamówienia.</w:t>
      </w:r>
    </w:p>
    <w:p w:rsidR="009C48F8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Zobowiązujemy się do wykonania zamówienia w terminie do dnia </w:t>
      </w:r>
      <w:r w:rsidR="00621018">
        <w:rPr>
          <w:rFonts w:eastAsia="SimSun" w:cs="Times New Roman"/>
          <w:kern w:val="1"/>
          <w:sz w:val="22"/>
          <w:lang w:bidi="hi-IN"/>
        </w:rPr>
        <w:t xml:space="preserve">31.10.2022 </w:t>
      </w:r>
      <w:r w:rsidRPr="003D3C8F">
        <w:rPr>
          <w:rFonts w:eastAsia="SimSun" w:cs="Times New Roman"/>
          <w:kern w:val="1"/>
          <w:sz w:val="22"/>
          <w:lang w:bidi="hi-IN"/>
        </w:rPr>
        <w:t>r.</w:t>
      </w:r>
    </w:p>
    <w:p w:rsidR="00D76D0D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lastRenderedPageBreak/>
        <w:t>Zobowiązujemy się w przypadku udzielenia nam zamówienia, do zawarcia umowy w terminie wyznaczonym przez Gminę Gorzyce, na warunkach określonych w zapytaniu ofertowym.</w:t>
      </w:r>
    </w:p>
    <w:p w:rsidR="00D76D0D" w:rsidRPr="003D3C8F" w:rsidRDefault="00D76D0D" w:rsidP="003D3C8F">
      <w:pPr>
        <w:widowControl w:val="0"/>
        <w:tabs>
          <w:tab w:val="left" w:pos="360"/>
        </w:tabs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Na potwierdzenie spełnienia wymagań do oferty załączamy :</w:t>
      </w:r>
    </w:p>
    <w:p w:rsidR="00D76D0D" w:rsidRPr="003D3C8F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b/>
          <w:kern w:val="1"/>
          <w:sz w:val="22"/>
          <w:lang w:bidi="hi-IN"/>
        </w:rPr>
        <w:t>Inne informacje Wykonawcy :</w:t>
      </w:r>
    </w:p>
    <w:p w:rsidR="00D76D0D" w:rsidRPr="003D3C8F" w:rsidRDefault="00D76D0D" w:rsidP="003D3C8F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Times New Roman" w:cs="Times New Roman"/>
          <w:kern w:val="1"/>
          <w:sz w:val="22"/>
          <w:lang w:bidi="hi-IN"/>
        </w:rPr>
        <w:t>…………………………………………………………………………………………………</w:t>
      </w:r>
      <w:r w:rsidRPr="003D3C8F">
        <w:rPr>
          <w:rFonts w:eastAsia="SimSun" w:cs="Times New Roman"/>
          <w:kern w:val="1"/>
          <w:sz w:val="22"/>
          <w:lang w:bidi="hi-IN"/>
        </w:rPr>
        <w:t>...</w:t>
      </w:r>
    </w:p>
    <w:p w:rsidR="00881E95" w:rsidRPr="003D3C8F" w:rsidRDefault="00881E95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vertAlign w:val="superscript"/>
          <w:lang w:bidi="hi-IN"/>
        </w:rPr>
      </w:pPr>
    </w:p>
    <w:p w:rsidR="003D3C8F" w:rsidRDefault="003D3C8F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</w:p>
    <w:p w:rsidR="003D3C8F" w:rsidRDefault="003D3C8F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</w:p>
    <w:p w:rsidR="003D3C8F" w:rsidRDefault="003D3C8F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</w:p>
    <w:p w:rsidR="00D76D0D" w:rsidRPr="003D3C8F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Times New Roman" w:cs="Times New Roman"/>
          <w:kern w:val="1"/>
          <w:sz w:val="22"/>
          <w:lang w:bidi="hi-IN"/>
        </w:rPr>
        <w:t>………………………………………</w:t>
      </w:r>
      <w:r w:rsidRPr="003D3C8F">
        <w:rPr>
          <w:rFonts w:eastAsia="SimSun" w:cs="Times New Roman"/>
          <w:kern w:val="1"/>
          <w:sz w:val="22"/>
          <w:lang w:bidi="hi-IN"/>
        </w:rPr>
        <w:t>...</w:t>
      </w:r>
    </w:p>
    <w:p w:rsidR="00C70AF7" w:rsidRPr="003D3C8F" w:rsidRDefault="00D76D0D" w:rsidP="00597E92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2"/>
          <w:vertAlign w:val="superscript"/>
          <w:lang w:bidi="hi-IN"/>
        </w:rPr>
      </w:pPr>
      <w:r w:rsidRPr="003D3C8F">
        <w:rPr>
          <w:rFonts w:eastAsia="Times New Roman" w:cs="Times New Roman"/>
          <w:kern w:val="1"/>
          <w:sz w:val="22"/>
          <w:vertAlign w:val="superscript"/>
          <w:lang w:bidi="hi-IN"/>
        </w:rPr>
        <w:t xml:space="preserve">(miejscowość, data, podpis </w:t>
      </w:r>
      <w:r w:rsidRPr="003D3C8F">
        <w:rPr>
          <w:rFonts w:eastAsia="SimSun" w:cs="Times New Roman"/>
          <w:kern w:val="1"/>
          <w:sz w:val="22"/>
          <w:vertAlign w:val="superscript"/>
          <w:lang w:bidi="hi-IN"/>
        </w:rPr>
        <w:t>Wykonawcy)</w:t>
      </w:r>
    </w:p>
    <w:sectPr w:rsidR="00C70AF7" w:rsidRPr="003D3C8F" w:rsidSect="00D76D0D"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2D" w:rsidRDefault="00A44C2D" w:rsidP="00F00159">
      <w:pPr>
        <w:spacing w:after="0" w:line="240" w:lineRule="auto"/>
      </w:pPr>
      <w:r>
        <w:separator/>
      </w:r>
    </w:p>
  </w:endnote>
  <w:endnote w:type="continuationSeparator" w:id="0">
    <w:p w:rsidR="00A44C2D" w:rsidRDefault="00A44C2D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018">
          <w:rPr>
            <w:noProof/>
          </w:rPr>
          <w:t>1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2D" w:rsidRDefault="00A44C2D" w:rsidP="00F00159">
      <w:pPr>
        <w:spacing w:after="0" w:line="240" w:lineRule="auto"/>
      </w:pPr>
      <w:r>
        <w:separator/>
      </w:r>
    </w:p>
  </w:footnote>
  <w:footnote w:type="continuationSeparator" w:id="0">
    <w:p w:rsidR="00A44C2D" w:rsidRDefault="00A44C2D" w:rsidP="00F00159">
      <w:pPr>
        <w:spacing w:after="0" w:line="240" w:lineRule="auto"/>
      </w:pPr>
      <w:r>
        <w:continuationSeparator/>
      </w:r>
    </w:p>
  </w:footnote>
  <w:footnote w:id="1">
    <w:p w:rsidR="00D76D0D" w:rsidRDefault="00D76D0D" w:rsidP="00D76D0D">
      <w:pPr>
        <w:pStyle w:val="Tekstprzypisudolnego"/>
      </w:pPr>
      <w:r w:rsidRPr="00621018">
        <w:rPr>
          <w:rStyle w:val="Znakiprzypiswdolnych"/>
          <w:vertAlign w:val="superscript"/>
        </w:rPr>
        <w:footnoteRef/>
      </w:r>
      <w:r w:rsidR="00621018">
        <w:t xml:space="preserve"> </w:t>
      </w:r>
      <w:r>
        <w:t>Jeżeli przepis szczególny wymaga jego posiadania</w:t>
      </w:r>
      <w:r w:rsidR="00621018">
        <w:t>.</w:t>
      </w:r>
      <w:bookmarkStart w:id="0" w:name="_GoBack"/>
      <w:bookmarkEnd w:id="0"/>
    </w:p>
  </w:footnote>
  <w:footnote w:id="2">
    <w:p w:rsidR="00621018" w:rsidRDefault="00621018">
      <w:pPr>
        <w:pStyle w:val="Tekstprzypisudolnego"/>
      </w:pPr>
      <w:r>
        <w:rPr>
          <w:rStyle w:val="Odwoanieprzypisudolnego"/>
        </w:rPr>
        <w:footnoteRef/>
      </w:r>
      <w:r>
        <w:t xml:space="preserve">  Wykonawca może złożyć ofertę na dowolną liczbę części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8328D4"/>
    <w:multiLevelType w:val="hybridMultilevel"/>
    <w:tmpl w:val="C1545396"/>
    <w:lvl w:ilvl="0" w:tplc="98F0B0E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809B1"/>
    <w:multiLevelType w:val="hybridMultilevel"/>
    <w:tmpl w:val="0C16EA08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7F12"/>
    <w:multiLevelType w:val="hybridMultilevel"/>
    <w:tmpl w:val="3046709C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5529"/>
    <w:multiLevelType w:val="hybridMultilevel"/>
    <w:tmpl w:val="42CE5460"/>
    <w:lvl w:ilvl="0" w:tplc="74CC11DE">
      <w:start w:val="1"/>
      <w:numFmt w:val="decimal"/>
      <w:lvlText w:val="%1)"/>
      <w:lvlJc w:val="right"/>
      <w:pPr>
        <w:ind w:left="78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79E37BD-1C95-43F5-8B45-26F2D0963915}"/>
  </w:docVars>
  <w:rsids>
    <w:rsidRoot w:val="006724CA"/>
    <w:rsid w:val="00146722"/>
    <w:rsid w:val="003D3C8F"/>
    <w:rsid w:val="003E0FAA"/>
    <w:rsid w:val="003F0C60"/>
    <w:rsid w:val="00470410"/>
    <w:rsid w:val="004D5A82"/>
    <w:rsid w:val="00524B11"/>
    <w:rsid w:val="00597E92"/>
    <w:rsid w:val="005C4418"/>
    <w:rsid w:val="005F040D"/>
    <w:rsid w:val="005F15A4"/>
    <w:rsid w:val="00621018"/>
    <w:rsid w:val="006724CA"/>
    <w:rsid w:val="00690CF2"/>
    <w:rsid w:val="006E3FD7"/>
    <w:rsid w:val="008551E3"/>
    <w:rsid w:val="00881E95"/>
    <w:rsid w:val="009B3CE1"/>
    <w:rsid w:val="009C48F8"/>
    <w:rsid w:val="00A44C2D"/>
    <w:rsid w:val="00A65CFC"/>
    <w:rsid w:val="00B14CB2"/>
    <w:rsid w:val="00B159DC"/>
    <w:rsid w:val="00B479DE"/>
    <w:rsid w:val="00B67CF8"/>
    <w:rsid w:val="00C70AF7"/>
    <w:rsid w:val="00C92D26"/>
    <w:rsid w:val="00CA778A"/>
    <w:rsid w:val="00CC6E51"/>
    <w:rsid w:val="00D356A4"/>
    <w:rsid w:val="00D76D0D"/>
    <w:rsid w:val="00D80BD8"/>
    <w:rsid w:val="00E546D9"/>
    <w:rsid w:val="00F00159"/>
    <w:rsid w:val="00F34709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018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37BD-1C95-43F5-8B45-26F2D09639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9F0CA38-7A19-4384-969F-555B3EE3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4</cp:revision>
  <cp:lastPrinted>2022-04-26T13:21:00Z</cp:lastPrinted>
  <dcterms:created xsi:type="dcterms:W3CDTF">2022-05-11T12:13:00Z</dcterms:created>
  <dcterms:modified xsi:type="dcterms:W3CDTF">2022-06-22T10:06:00Z</dcterms:modified>
</cp:coreProperties>
</file>